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41F75EF3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C623C0">
        <w:t>июнь</w:t>
      </w:r>
      <w:r w:rsidR="00295ED5">
        <w:t xml:space="preserve"> </w:t>
      </w:r>
      <w:r>
        <w:t>20</w:t>
      </w:r>
      <w:r w:rsidR="00287A58">
        <w:t>20г.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567BF95B" w:rsidR="001C33B7" w:rsidRPr="004305C2" w:rsidRDefault="00FF1EA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2AF3CCEA" w:rsidR="001C33B7" w:rsidRPr="004305C2" w:rsidRDefault="00FF1EA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024D3089" w:rsidR="001C33B7" w:rsidRPr="004305C2" w:rsidRDefault="00FF1EA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7AEC1160" w:rsidR="001C33B7" w:rsidRPr="004305C2" w:rsidRDefault="00FF1EA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7C5F4641" w:rsidR="001C33B7" w:rsidRPr="004305C2" w:rsidRDefault="00FF1EA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2FED7AEB" w:rsidR="001C33B7" w:rsidRPr="004305C2" w:rsidRDefault="00FF1EA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50,41</w:t>
            </w:r>
          </w:p>
        </w:tc>
      </w:tr>
      <w:tr w:rsidR="00C57718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0D26E4A8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757A207D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5C0701B3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4A5C52D6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6A43A023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617F7794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77777777" w:rsidR="001C33B7" w:rsidRPr="004305C2" w:rsidRDefault="004305C2" w:rsidP="004305C2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C57718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0EEDA3E7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2A069E29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21EC067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BFE28A4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5FDCD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DD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71701D2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D1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EA22301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6AF0D6B9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14:paraId="3B4FA2E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5F1" w14:textId="4CC8D98F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ACB224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6CD267DC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A269E96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A564331" w14:textId="77777777" w:rsidTr="00487434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9E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3F2DB2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26B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402C4D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E2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EB7AD2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54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556884E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DEF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0C67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1827C556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5186527F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2917A2D6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0ACEB746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3759AF81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06AEAEC0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7672A8C7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27C1E0DE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487B064B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71F8B549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23315119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07C0575B" w:rsidR="00C10C67" w:rsidRPr="004305C2" w:rsidRDefault="00FF1EAA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50,41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B266" w14:textId="77777777" w:rsidR="003D5378" w:rsidRPr="00C57718" w:rsidRDefault="003D5378" w:rsidP="00C57718">
      <w:pPr>
        <w:spacing w:after="0" w:line="240" w:lineRule="auto"/>
      </w:pPr>
      <w:r>
        <w:separator/>
      </w:r>
    </w:p>
  </w:endnote>
  <w:endnote w:type="continuationSeparator" w:id="0">
    <w:p w14:paraId="7086DE4E" w14:textId="77777777" w:rsidR="003D5378" w:rsidRPr="00C57718" w:rsidRDefault="003D5378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3079" w14:textId="77777777" w:rsidR="003D5378" w:rsidRPr="00C57718" w:rsidRDefault="003D5378" w:rsidP="00C57718">
      <w:pPr>
        <w:spacing w:after="0" w:line="240" w:lineRule="auto"/>
      </w:pPr>
      <w:r>
        <w:separator/>
      </w:r>
    </w:p>
  </w:footnote>
  <w:footnote w:type="continuationSeparator" w:id="0">
    <w:p w14:paraId="17AD8E9C" w14:textId="77777777" w:rsidR="003D5378" w:rsidRPr="00C57718" w:rsidRDefault="003D5378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26B75"/>
    <w:rsid w:val="0008334A"/>
    <w:rsid w:val="000D0A71"/>
    <w:rsid w:val="000D1BBC"/>
    <w:rsid w:val="000F24B1"/>
    <w:rsid w:val="001447C9"/>
    <w:rsid w:val="001643FA"/>
    <w:rsid w:val="001B75BC"/>
    <w:rsid w:val="001C33B7"/>
    <w:rsid w:val="00287A58"/>
    <w:rsid w:val="00295ED5"/>
    <w:rsid w:val="002F2CAB"/>
    <w:rsid w:val="00384EA6"/>
    <w:rsid w:val="00393AC5"/>
    <w:rsid w:val="003B7F19"/>
    <w:rsid w:val="003C01EC"/>
    <w:rsid w:val="003D5378"/>
    <w:rsid w:val="00402072"/>
    <w:rsid w:val="004305C2"/>
    <w:rsid w:val="00431199"/>
    <w:rsid w:val="00440E0D"/>
    <w:rsid w:val="00487434"/>
    <w:rsid w:val="005A10BE"/>
    <w:rsid w:val="00602BC3"/>
    <w:rsid w:val="00656A0C"/>
    <w:rsid w:val="00661A00"/>
    <w:rsid w:val="007B24B0"/>
    <w:rsid w:val="007E006C"/>
    <w:rsid w:val="00885B6D"/>
    <w:rsid w:val="00907A57"/>
    <w:rsid w:val="009A5CE5"/>
    <w:rsid w:val="009B6D03"/>
    <w:rsid w:val="00AD385A"/>
    <w:rsid w:val="00AD6604"/>
    <w:rsid w:val="00B677CB"/>
    <w:rsid w:val="00B67938"/>
    <w:rsid w:val="00C10C67"/>
    <w:rsid w:val="00C57718"/>
    <w:rsid w:val="00C623C0"/>
    <w:rsid w:val="00C6385F"/>
    <w:rsid w:val="00C71E13"/>
    <w:rsid w:val="00C970A1"/>
    <w:rsid w:val="00CF0A63"/>
    <w:rsid w:val="00D56834"/>
    <w:rsid w:val="00DA1099"/>
    <w:rsid w:val="00E001B8"/>
    <w:rsid w:val="00E90B35"/>
    <w:rsid w:val="00EB1BB8"/>
    <w:rsid w:val="00F15430"/>
    <w:rsid w:val="00F22207"/>
    <w:rsid w:val="00F32395"/>
    <w:rsid w:val="00F97B26"/>
    <w:rsid w:val="00FE4E6D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B6B1-CF54-4B01-8F75-BB4EE0B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30</cp:revision>
  <cp:lastPrinted>2019-02-08T07:53:00Z</cp:lastPrinted>
  <dcterms:created xsi:type="dcterms:W3CDTF">2019-04-29T05:08:00Z</dcterms:created>
  <dcterms:modified xsi:type="dcterms:W3CDTF">2020-07-07T07:47:00Z</dcterms:modified>
</cp:coreProperties>
</file>